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457F5E">
        <w:rPr>
          <w:color w:val="26282F"/>
        </w:rPr>
        <w:t>9</w:t>
      </w:r>
      <w:r w:rsidR="00A73BEE">
        <w:rPr>
          <w:color w:val="26282F"/>
        </w:rPr>
        <w:t xml:space="preserve"> по ул. </w:t>
      </w:r>
      <w:r w:rsidR="00DA777D">
        <w:rPr>
          <w:color w:val="26282F"/>
        </w:rPr>
        <w:t>У</w:t>
      </w:r>
      <w:bookmarkStart w:id="1" w:name="_GoBack"/>
      <w:bookmarkEnd w:id="1"/>
      <w:r w:rsidR="00457F5E">
        <w:rPr>
          <w:color w:val="26282F"/>
        </w:rPr>
        <w:t>дивительная</w:t>
      </w:r>
      <w:r w:rsidR="00F45CE8" w:rsidRPr="00F45CE8">
        <w:rPr>
          <w:color w:val="26282F"/>
        </w:rPr>
        <w:t xml:space="preserve"> г. Казань</w:t>
      </w:r>
      <w:r w:rsidR="00117868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A0135F">
              <w:rPr>
                <w:b w:val="0"/>
                <w:bCs w:val="0"/>
                <w:color w:val="26282F"/>
              </w:rPr>
              <w:t xml:space="preserve"> 2 раза в год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195DE5" w:rsidRPr="00153999" w:rsidTr="00E84F4A">
        <w:trPr>
          <w:jc w:val="center"/>
        </w:trPr>
        <w:tc>
          <w:tcPr>
            <w:tcW w:w="1825" w:type="dxa"/>
          </w:tcPr>
          <w:p w:rsidR="00195DE5" w:rsidRPr="00980105" w:rsidRDefault="00195DE5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Техническое обслуживание противопожарного оборудования </w:t>
            </w:r>
          </w:p>
        </w:tc>
        <w:tc>
          <w:tcPr>
            <w:tcW w:w="3085" w:type="dxa"/>
          </w:tcPr>
          <w:p w:rsidR="00195DE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Обеспечить </w:t>
            </w:r>
            <w:r w:rsidRPr="00D12248">
              <w:rPr>
                <w:rFonts w:eastAsiaTheme="minorEastAsia"/>
                <w:sz w:val="22"/>
                <w:szCs w:val="22"/>
              </w:rPr>
              <w:t>исправное состояние и проведение проверок работоспособности задвижек с электроприводом, установленных на обводных линиях водомерных устройств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 xml:space="preserve">Обеспечить укомплектованность пожарных кранов внутреннего противопожарного </w:t>
            </w:r>
            <w:r w:rsidRPr="00D12248">
              <w:rPr>
                <w:rFonts w:eastAsiaTheme="minorEastAsia"/>
                <w:sz w:val="22"/>
                <w:szCs w:val="22"/>
              </w:rPr>
              <w:lastRenderedPageBreak/>
              <w:t>водопровода пожарными рукавами, ручными</w:t>
            </w:r>
            <w:r>
              <w:rPr>
                <w:rFonts w:eastAsiaTheme="minorEastAsia"/>
                <w:sz w:val="22"/>
                <w:szCs w:val="22"/>
              </w:rPr>
              <w:t xml:space="preserve"> пожарными стволами и вентилями.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Pr="0098010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Провести проверку работоспособности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</w:t>
            </w:r>
          </w:p>
        </w:tc>
        <w:tc>
          <w:tcPr>
            <w:tcW w:w="2315" w:type="dxa"/>
          </w:tcPr>
          <w:p w:rsidR="00195DE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195DE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195DE5">
              <w:rPr>
                <w:rFonts w:eastAsiaTheme="minorEastAsia"/>
                <w:sz w:val="22"/>
                <w:szCs w:val="22"/>
              </w:rPr>
              <w:t xml:space="preserve"> раз</w:t>
            </w:r>
            <w:r>
              <w:rPr>
                <w:rFonts w:eastAsiaTheme="minorEastAsia"/>
                <w:sz w:val="22"/>
                <w:szCs w:val="22"/>
              </w:rPr>
              <w:t>а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раз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Pr="0098010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980" w:type="dxa"/>
          </w:tcPr>
          <w:p w:rsidR="00195DE5" w:rsidRPr="0098010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lastRenderedPageBreak/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По мере необходимости проводили подстриг кустов 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6E" w:rsidRDefault="001C086E">
      <w:r>
        <w:separator/>
      </w:r>
    </w:p>
  </w:endnote>
  <w:endnote w:type="continuationSeparator" w:id="0">
    <w:p w:rsidR="001C086E" w:rsidRDefault="001C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6E" w:rsidRDefault="001C086E">
      <w:r>
        <w:separator/>
      </w:r>
    </w:p>
  </w:footnote>
  <w:footnote w:type="continuationSeparator" w:id="0">
    <w:p w:rsidR="001C086E" w:rsidRDefault="001C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DBA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7868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355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5DE5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86E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57F5E"/>
    <w:rsid w:val="00462EC0"/>
    <w:rsid w:val="00465FA4"/>
    <w:rsid w:val="0046713D"/>
    <w:rsid w:val="004705AB"/>
    <w:rsid w:val="00473E95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2A28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135F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55336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107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2248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0001"/>
    <w:rsid w:val="00DA2637"/>
    <w:rsid w:val="00DA5E1F"/>
    <w:rsid w:val="00DA777D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44717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0D52"/>
    <w:rsid w:val="00FE4724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4B413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1108-97B0-4896-AFC4-179B6FAD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12</cp:revision>
  <cp:lastPrinted>2018-05-15T07:35:00Z</cp:lastPrinted>
  <dcterms:created xsi:type="dcterms:W3CDTF">2020-10-12T07:40:00Z</dcterms:created>
  <dcterms:modified xsi:type="dcterms:W3CDTF">2021-02-05T06:46:00Z</dcterms:modified>
</cp:coreProperties>
</file>